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Substance Use / Human Development / Sexual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sense of admiration towards yourself and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really needing to know or learn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knowledge and understanding thought and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using drugs in ways that are not meant to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 that has similar effects as morphine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fast you can go back to good from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capacity to endure pain and hardship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physical condition caused by chronic use of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understanding of sexual feelings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confident and forceful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as downers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direct effect on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distortions in person's perception of reality by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sex role considered acceptable and appropriate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addiction to drinks or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medicine or treatment written by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male or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confident in our powers and resources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Use / Human Development / Sexual Health</dc:title>
  <dcterms:created xsi:type="dcterms:W3CDTF">2021-10-11T18:12:09Z</dcterms:created>
  <dcterms:modified xsi:type="dcterms:W3CDTF">2021-10-11T18:12:09Z</dcterms:modified>
</cp:coreProperties>
</file>