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Substance Use Word Scramble</w:t>
      </w:r>
    </w:p>
    <w:p>
      <w:pPr>
        <w:pStyle w:val="Questions"/>
      </w:pPr>
      <w:r>
        <w:t xml:space="preserve">1. ORMEFDE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EALSREP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GNSETIME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SINGWNILLSE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NTNAEBSIEC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TSGRRIEG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POORNSS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SENIMDOPSDNENE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VECOYRER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OPEH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EUTARTIDG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ESROB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HUYGRN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ETODX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NEOLLY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UUNGOLERADK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EEDRUSNRR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ERTDI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MIYLHUIT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EIONRTNEINVT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EIBSROYT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IIDATNODC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HSYOTNE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CIAGVSRN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Freedom    </w:t>
      </w:r>
      <w:r>
        <w:t xml:space="preserve">   Relapse    </w:t>
      </w:r>
      <w:r>
        <w:t xml:space="preserve">   Meetings    </w:t>
      </w:r>
      <w:r>
        <w:t xml:space="preserve">   Willingness    </w:t>
      </w:r>
      <w:r>
        <w:t xml:space="preserve">   Abstinence    </w:t>
      </w:r>
      <w:r>
        <w:t xml:space="preserve">   Triggers    </w:t>
      </w:r>
      <w:r>
        <w:t xml:space="preserve">   Sponsor    </w:t>
      </w:r>
      <w:r>
        <w:t xml:space="preserve">   Openmindedness    </w:t>
      </w:r>
      <w:r>
        <w:t xml:space="preserve">   Recovery    </w:t>
      </w:r>
      <w:r>
        <w:t xml:space="preserve">   Hope    </w:t>
      </w:r>
      <w:r>
        <w:t xml:space="preserve">   Gratitude    </w:t>
      </w:r>
      <w:r>
        <w:t xml:space="preserve">   Sober    </w:t>
      </w:r>
      <w:r>
        <w:t xml:space="preserve">   Hungry    </w:t>
      </w:r>
      <w:r>
        <w:t xml:space="preserve">   Detox    </w:t>
      </w:r>
      <w:r>
        <w:t xml:space="preserve">   Lonely    </w:t>
      </w:r>
      <w:r>
        <w:t xml:space="preserve">   Drunkalogue    </w:t>
      </w:r>
      <w:r>
        <w:t xml:space="preserve">   Surrender    </w:t>
      </w:r>
      <w:r>
        <w:t xml:space="preserve">   Tired    </w:t>
      </w:r>
      <w:r>
        <w:t xml:space="preserve">   Humility    </w:t>
      </w:r>
      <w:r>
        <w:t xml:space="preserve">   Intervention    </w:t>
      </w:r>
      <w:r>
        <w:t xml:space="preserve">   Sobriety    </w:t>
      </w:r>
      <w:r>
        <w:t xml:space="preserve">   Addiction    </w:t>
      </w:r>
      <w:r>
        <w:t xml:space="preserve">   Honesty    </w:t>
      </w:r>
      <w:r>
        <w:t xml:space="preserve">   Cravings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Word Scramble</dc:title>
  <dcterms:created xsi:type="dcterms:W3CDTF">2021-10-11T18:11:43Z</dcterms:created>
  <dcterms:modified xsi:type="dcterms:W3CDTF">2021-10-11T18:11:43Z</dcterms:modified>
</cp:coreProperties>
</file>