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Substance abuse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alcohol in alcoholic beverages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 term effect of alcohol abuse?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the name of the party where pills are dumped in a bowl, you take 3 then chug a beer?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drinks in a short period of time would be considered binge drinking?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juul pods contain the same amount of nicotine as a pack of cigarettes?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addictive substance in cigarettes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teens monthly binge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in rat poisoning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Main active ingredient in marijuana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Marijuana smoke has 50-70% more what than tobacco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Physical and mental impairment resulting from alcohol 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Possible symptom displayed by alcoholics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Marijuana increases the likelihood of developing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common used illicit drug more than 94 million americans use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Risk of teen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Carbon monoxide causes?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stage of alcohol abuse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Happens to your blood vessels when you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stage of alcohol abuse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teens die every year from binge drinking?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abuse </dc:title>
  <dcterms:created xsi:type="dcterms:W3CDTF">2021-10-11T18:11:34Z</dcterms:created>
  <dcterms:modified xsi:type="dcterms:W3CDTF">2021-10-11T18:11:34Z</dcterms:modified>
</cp:coreProperties>
</file>