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Substances and Mixtures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total energy of the motion of all the particles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characteristic of a substance that can be observed without changing it into another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measure of the mass of a material in a given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Made of two or more substances that are together in the same place, but their atoms are not chemically bonded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measure of how hot or cold something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change in which energy is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two or more atoms held together by chemical bonds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atoms combine, they form this, which is a force of attraction between two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measure of the force of gravity on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amount of matter in an object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You can usually see the different parts and they can be easily be separated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change in matter that produces one or more new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Anything that has mass and takes up space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study of matter and how matter changes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Alters the form appearance of matter but does not turn any substances in the matter into a different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Releases energy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amount of space that matters occupies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 evenly mixed that you can't see the different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shows the elements in the compound and the ratio of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single kind of matter that is pure, meaning it always has a specific makeup, or composition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substance made of two or more elements that are chemically combined in a set ratio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basic particle from which all elements are made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substance that cannot be broken down into any other substances by chemical or physical means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Substances and Mixtures</dc:title>
  <dcterms:created xsi:type="dcterms:W3CDTF">2021-10-11T18:10:20Z</dcterms:created>
  <dcterms:modified xsi:type="dcterms:W3CDTF">2021-10-11T18:10:20Z</dcterms:modified>
</cp:coreProperties>
</file>