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Suburbs of Southern Sydney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Gymea    </w:t>
      </w:r>
      <w:r>
        <w:t xml:space="preserve">   Cronulla    </w:t>
      </w:r>
      <w:r>
        <w:t xml:space="preserve">   Woonona    </w:t>
      </w:r>
      <w:r>
        <w:t xml:space="preserve">   Camden    </w:t>
      </w:r>
      <w:r>
        <w:t xml:space="preserve">   Amburvale    </w:t>
      </w:r>
      <w:r>
        <w:t xml:space="preserve">   Glenfield    </w:t>
      </w:r>
      <w:r>
        <w:t xml:space="preserve">   East Hills    </w:t>
      </w:r>
      <w:r>
        <w:t xml:space="preserve">   Beverly Hills    </w:t>
      </w:r>
      <w:r>
        <w:t xml:space="preserve">   Narwee    </w:t>
      </w:r>
      <w:r>
        <w:t xml:space="preserve">   Guildford    </w:t>
      </w:r>
      <w:r>
        <w:t xml:space="preserve">   Fairfield    </w:t>
      </w:r>
      <w:r>
        <w:t xml:space="preserve">   Miranda    </w:t>
      </w:r>
      <w:r>
        <w:t xml:space="preserve">   Sydney Airport    </w:t>
      </w:r>
      <w:r>
        <w:t xml:space="preserve">   Tempe    </w:t>
      </w:r>
      <w:r>
        <w:t xml:space="preserve">   Newtown    </w:t>
      </w:r>
      <w:r>
        <w:t xml:space="preserve">   Cabramatta    </w:t>
      </w:r>
      <w:r>
        <w:t xml:space="preserve">   Alexandria    </w:t>
      </w:r>
      <w:r>
        <w:t xml:space="preserve">   Mascot    </w:t>
      </w:r>
      <w:r>
        <w:t xml:space="preserve">   Wolli Creek    </w:t>
      </w:r>
      <w:r>
        <w:t xml:space="preserve">   Sutherland    </w:t>
      </w:r>
      <w:r>
        <w:t xml:space="preserve">   Narellan    </w:t>
      </w:r>
      <w:r>
        <w:t xml:space="preserve">   Macarthur    </w:t>
      </w:r>
      <w:r>
        <w:t xml:space="preserve">   Minto    </w:t>
      </w:r>
      <w:r>
        <w:t xml:space="preserve">   Casula    </w:t>
      </w:r>
      <w:r>
        <w:t xml:space="preserve">   Punchbowl    </w:t>
      </w:r>
      <w:r>
        <w:t xml:space="preserve">   Yennora    </w:t>
      </w:r>
      <w:r>
        <w:t xml:space="preserve">   Warwick Farm    </w:t>
      </w:r>
      <w:r>
        <w:t xml:space="preserve">   Campbelltown    </w:t>
      </w:r>
      <w:r>
        <w:t xml:space="preserve">   Liverpool    </w:t>
      </w:r>
      <w:r>
        <w:t xml:space="preserve">   Bankstown    </w:t>
      </w:r>
      <w:r>
        <w:t xml:space="preserve">   Merrylands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Suburbs of Southern Sydney</dc:title>
  <dcterms:created xsi:type="dcterms:W3CDTF">2021-10-11T18:10:43Z</dcterms:created>
  <dcterms:modified xsi:type="dcterms:W3CDTF">2021-10-11T18:10:43Z</dcterms:modified>
</cp:coreProperties>
</file>