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Success &amp; Failure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Win    </w:t>
      </w:r>
      <w:r>
        <w:t xml:space="preserve">   Victory    </w:t>
      </w:r>
      <w:r>
        <w:t xml:space="preserve">   Unfulfillment    </w:t>
      </w:r>
      <w:r>
        <w:t xml:space="preserve">   Successfulness    </w:t>
      </w:r>
      <w:r>
        <w:t xml:space="preserve">   Sorrow    </w:t>
      </w:r>
      <w:r>
        <w:t xml:space="preserve">   Sadness    </w:t>
      </w:r>
      <w:r>
        <w:t xml:space="preserve">   Sinking Ship    </w:t>
      </w:r>
      <w:r>
        <w:t xml:space="preserve">   Reward    </w:t>
      </w:r>
      <w:r>
        <w:t xml:space="preserve">   Realization    </w:t>
      </w:r>
      <w:r>
        <w:t xml:space="preserve">   Progress    </w:t>
      </w:r>
      <w:r>
        <w:t xml:space="preserve">   Misstep    </w:t>
      </w:r>
      <w:r>
        <w:t xml:space="preserve">   misfortune    </w:t>
      </w:r>
      <w:r>
        <w:t xml:space="preserve">   Loss    </w:t>
      </w:r>
      <w:r>
        <w:t xml:space="preserve">   Increase    </w:t>
      </w:r>
      <w:r>
        <w:t xml:space="preserve">   Improvement    </w:t>
      </w:r>
      <w:r>
        <w:t xml:space="preserve">   Gain    </w:t>
      </w:r>
      <w:r>
        <w:t xml:space="preserve">   Forefeit    </w:t>
      </w:r>
      <w:r>
        <w:t xml:space="preserve">   Failure    </w:t>
      </w:r>
      <w:r>
        <w:t xml:space="preserve">   Failing    </w:t>
      </w:r>
      <w:r>
        <w:t xml:space="preserve">   Defeat    </w:t>
      </w:r>
      <w:r>
        <w:t xml:space="preserve">   Decline    </w:t>
      </w:r>
      <w:r>
        <w:t xml:space="preserve">   Downfall    </w:t>
      </w:r>
      <w:r>
        <w:t xml:space="preserve">   Breakdown    </w:t>
      </w:r>
      <w:r>
        <w:t xml:space="preserve">   Blessings    </w:t>
      </w:r>
      <w:r>
        <w:t xml:space="preserve">   Attainment    </w:t>
      </w:r>
      <w:r>
        <w:t xml:space="preserve">   Achievement    </w:t>
      </w:r>
      <w:r>
        <w:t xml:space="preserve">   Accomplishments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Success &amp; Failure</dc:title>
  <dcterms:created xsi:type="dcterms:W3CDTF">2021-10-11T18:10:25Z</dcterms:created>
  <dcterms:modified xsi:type="dcterms:W3CDTF">2021-10-11T18:10:25Z</dcterms:modified>
</cp:coreProperties>
</file>