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Success is counted sweetest!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Dickinson    </w:t>
      </w:r>
      <w:r>
        <w:t xml:space="preserve">   Emily    </w:t>
      </w:r>
      <w:r>
        <w:t xml:space="preserve">   strains    </w:t>
      </w:r>
      <w:r>
        <w:t xml:space="preserve">   defeated    </w:t>
      </w:r>
      <w:r>
        <w:t xml:space="preserve">   Victory    </w:t>
      </w:r>
      <w:r>
        <w:t xml:space="preserve">   nectar    </w:t>
      </w:r>
      <w:r>
        <w:t xml:space="preserve">   comprehend    </w:t>
      </w:r>
      <w:r>
        <w:t xml:space="preserve">   succeed    </w:t>
      </w:r>
      <w:r>
        <w:t xml:space="preserve">   sweetest    </w:t>
      </w:r>
      <w:r>
        <w:t xml:space="preserve">   success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Success is counted sweetest!</dc:title>
  <dcterms:created xsi:type="dcterms:W3CDTF">2021-10-11T18:10:13Z</dcterms:created>
  <dcterms:modified xsi:type="dcterms:W3CDTF">2021-10-11T18:10:13Z</dcterms:modified>
</cp:coreProperties>
</file>