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Sudaryk žodį</w:t>
      </w:r>
    </w:p>
    <w:p>
      <w:pPr>
        <w:pStyle w:val="Questions"/>
      </w:pPr>
      <w:r>
        <w:t xml:space="preserve">1. EITASAKV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LSPISOI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ŪRPTISES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PICHSKAI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LĖIEM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IMASGE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ĖLIAM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DBAAR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AABGPAL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MĖBAI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NSIITM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IEESTNA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VIIJAZ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IKSLAA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DOGY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TAEIIT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SĖLUA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ILTIVS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MRIASNE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DAARUGS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Sudaryk žodį</dc:title>
  <dcterms:created xsi:type="dcterms:W3CDTF">2021-10-11T18:12:20Z</dcterms:created>
  <dcterms:modified xsi:type="dcterms:W3CDTF">2021-10-11T18:12:20Z</dcterms:modified>
</cp:coreProperties>
</file>