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Suffix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mass; tumor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instrument used to 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surgical removal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swelling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study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instrument used to record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condition; state;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instrument used to examine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picture;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medical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pertaining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process of recording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</dc:title>
  <dcterms:created xsi:type="dcterms:W3CDTF">2021-10-11T18:10:42Z</dcterms:created>
  <dcterms:modified xsi:type="dcterms:W3CDTF">2021-10-11T18:10:42Z</dcterms:modified>
</cp:coreProperties>
</file>