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Suffix Ending -tion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vacation    </w:t>
      </w:r>
      <w:r>
        <w:t xml:space="preserve">   station    </w:t>
      </w:r>
      <w:r>
        <w:t xml:space="preserve">   position    </w:t>
      </w:r>
      <w:r>
        <w:t xml:space="preserve">   option    </w:t>
      </w:r>
      <w:r>
        <w:t xml:space="preserve">   lotion    </w:t>
      </w:r>
      <w:r>
        <w:t xml:space="preserve">   invitation    </w:t>
      </w:r>
      <w:r>
        <w:t xml:space="preserve">   attention    </w:t>
      </w:r>
      <w:r>
        <w:t xml:space="preserve">   caution    </w:t>
      </w:r>
      <w:r>
        <w:t xml:space="preserve">   condition    </w:t>
      </w:r>
      <w:r>
        <w:t xml:space="preserve">   construction    </w:t>
      </w:r>
      <w:r>
        <w:t xml:space="preserve">   description    </w:t>
      </w:r>
      <w:r>
        <w:t xml:space="preserve">   destination    </w:t>
      </w:r>
      <w:r>
        <w:t xml:space="preserve">   devotion    </w:t>
      </w:r>
      <w:r>
        <w:t xml:space="preserve">   explanation    </w:t>
      </w:r>
      <w:r>
        <w:t xml:space="preserve">   fiction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 Ending -tion</dc:title>
  <dcterms:created xsi:type="dcterms:W3CDTF">2021-10-11T18:11:01Z</dcterms:created>
  <dcterms:modified xsi:type="dcterms:W3CDTF">2021-10-11T18:11:01Z</dcterms:modified>
</cp:coreProperties>
</file>