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Suffix -ity, -ty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humidity    </w:t>
      </w:r>
      <w:r>
        <w:t xml:space="preserve">   minority    </w:t>
      </w:r>
      <w:r>
        <w:t xml:space="preserve">   tranquility    </w:t>
      </w:r>
      <w:r>
        <w:t xml:space="preserve">   casualty    </w:t>
      </w:r>
      <w:r>
        <w:t xml:space="preserve">   certainty    </w:t>
      </w:r>
      <w:r>
        <w:t xml:space="preserve">   safety    </w:t>
      </w:r>
      <w:r>
        <w:t xml:space="preserve">   abnormality    </w:t>
      </w:r>
      <w:r>
        <w:t xml:space="preserve">   novelty    </w:t>
      </w:r>
      <w:r>
        <w:t xml:space="preserve">   specialty    </w:t>
      </w:r>
      <w:r>
        <w:t xml:space="preserve">   legality    </w:t>
      </w:r>
      <w:r>
        <w:t xml:space="preserve">   sensitivity    </w:t>
      </w:r>
      <w:r>
        <w:t xml:space="preserve">   difficulty    </w:t>
      </w:r>
      <w:r>
        <w:t xml:space="preserve">   royalty    </w:t>
      </w:r>
      <w:r>
        <w:t xml:space="preserve">   equality    </w:t>
      </w:r>
      <w:r>
        <w:t xml:space="preserve">   popularity    </w:t>
      </w:r>
      <w:r>
        <w:t xml:space="preserve">   activity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Suffix -ity, -ty</dc:title>
  <dcterms:created xsi:type="dcterms:W3CDTF">2021-10-11T18:10:36Z</dcterms:created>
  <dcterms:modified xsi:type="dcterms:W3CDTF">2021-10-11T18:10:36Z</dcterms:modified>
</cp:coreProperties>
</file>