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Suffix -ly and -ful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Being of use or service; serving some purpose, helpful, or of good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Free from hurt, injury danger or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Feeling or expressing gratitude; appreciative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Excellent; great; marvelous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Affected by unhappiness or grief; sorrowful or mournful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With speed; rapidly; very soon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Having or showing a wish; desirous; longing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Pleasant, agreeable, gentle or mild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Giving or rendering aid or assistance; of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amount a mouth can hold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Something said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Weak or feeble in constitution; not robust; sickly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spring clear of the ground or other support by a sudden muscular effort; leap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Affected with, causing, or characterized by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Full of hope; expressing hope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a slow manner; at a slow speed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Suffix -ly and -ful</dc:title>
  <dcterms:created xsi:type="dcterms:W3CDTF">2021-10-11T18:11:20Z</dcterms:created>
  <dcterms:modified xsi:type="dcterms:W3CDTF">2021-10-11T18:11:20Z</dcterms:modified>
</cp:coreProperties>
</file>