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Suffixes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unable to remember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made a decision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done with no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acting like a fool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done with great 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someone who writes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most high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idea of being happy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more than one patch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walk somewhere 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something that you enjoy is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opposite of doing something slowly</w:t>
            </w:r>
          </w:p>
        </w:tc>
      </w:tr>
    </w:tbl>
    <w:p>
      <w:pPr>
        <w:pStyle w:val="WordBankMedium"/>
      </w:pPr>
      <w:r>
        <w:t xml:space="preserve">   quickly    </w:t>
      </w:r>
      <w:r>
        <w:t xml:space="preserve">   carefully    </w:t>
      </w:r>
      <w:r>
        <w:t xml:space="preserve">   happiness    </w:t>
      </w:r>
      <w:r>
        <w:t xml:space="preserve">   patches    </w:t>
      </w:r>
      <w:r>
        <w:t xml:space="preserve">   writer    </w:t>
      </w:r>
      <w:r>
        <w:t xml:space="preserve">   highest    </w:t>
      </w:r>
      <w:r>
        <w:t xml:space="preserve">   foolish    </w:t>
      </w:r>
      <w:r>
        <w:t xml:space="preserve">   walking    </w:t>
      </w:r>
      <w:r>
        <w:t xml:space="preserve">   forgetful    </w:t>
      </w:r>
      <w:r>
        <w:t xml:space="preserve">   enjoyable    </w:t>
      </w:r>
      <w:r>
        <w:t xml:space="preserve">   quietly    </w:t>
      </w:r>
      <w:r>
        <w:t xml:space="preserve">   decided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Suffixes</dc:title>
  <dcterms:created xsi:type="dcterms:W3CDTF">2021-10-11T18:12:41Z</dcterms:created>
  <dcterms:modified xsi:type="dcterms:W3CDTF">2021-10-11T18:12:41Z</dcterms:modified>
</cp:coreProperties>
</file>