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Suffixes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Happening once a year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Someone who helps people learn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person who visits a person or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Another word for not really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person who fights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person who helps someone else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Having or showing grace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synonym for happy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antonym for quickly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Happening once a week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Someone who drives boats or ships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opposite of slowly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Suffixes</dc:title>
  <dcterms:created xsi:type="dcterms:W3CDTF">2021-10-11T18:11:16Z</dcterms:created>
  <dcterms:modified xsi:type="dcterms:W3CDTF">2021-10-11T18:11:16Z</dcterms:modified>
</cp:coreProperties>
</file>