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Suffixes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scrumptious    </w:t>
      </w:r>
      <w:r>
        <w:t xml:space="preserve">   tremendous    </w:t>
      </w:r>
      <w:r>
        <w:t xml:space="preserve">   ridiculous    </w:t>
      </w:r>
      <w:r>
        <w:t xml:space="preserve">   mischievous    </w:t>
      </w:r>
      <w:r>
        <w:t xml:space="preserve">   jealous    </w:t>
      </w:r>
      <w:r>
        <w:t xml:space="preserve">   famous    </w:t>
      </w:r>
      <w:r>
        <w:t xml:space="preserve">   disastrous    </w:t>
      </w:r>
      <w:r>
        <w:t xml:space="preserve">   superstitious    </w:t>
      </w:r>
      <w:r>
        <w:t xml:space="preserve">   infectious    </w:t>
      </w:r>
      <w:r>
        <w:t xml:space="preserve">   precious    </w:t>
      </w:r>
      <w:r>
        <w:t xml:space="preserve">   vicious    </w:t>
      </w:r>
      <w:r>
        <w:t xml:space="preserve">   adventurous    </w:t>
      </w:r>
      <w:r>
        <w:t xml:space="preserve">   anonymous    </w:t>
      </w:r>
      <w:r>
        <w:t xml:space="preserve">   fabulous    </w:t>
      </w:r>
      <w:r>
        <w:t xml:space="preserve">   enormous    </w:t>
      </w:r>
      <w:r>
        <w:t xml:space="preserve">   cautious    </w:t>
      </w:r>
      <w:r>
        <w:t xml:space="preserve">   suspicious    </w:t>
      </w:r>
      <w:r>
        <w:t xml:space="preserve">   ambitious    </w:t>
      </w:r>
      <w:r>
        <w:t xml:space="preserve">   spontaneous    </w:t>
      </w:r>
      <w:r>
        <w:t xml:space="preserve">   delicious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Suffixes</dc:title>
  <dcterms:created xsi:type="dcterms:W3CDTF">2021-10-11T18:11:38Z</dcterms:created>
  <dcterms:modified xsi:type="dcterms:W3CDTF">2021-10-11T18:11:38Z</dcterms:modified>
</cp:coreProperties>
</file>