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fear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downward displacement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Denotes a surgical operation or removal of a body part. Resection, excision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instrument for viewing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resemblance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nourishment,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sum of knowledge in a peticular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hardening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blood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killing, destroying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softening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surgical repair or reconstuction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enzyme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artificial or surgical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tumor, mass, 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vomiting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of the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feeling, sensation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puncture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flow or discharge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stop, 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excessive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record or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toxin, 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destruction, separation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Denotes (with a negative sense) a disease, or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condition, disease, or increase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2021-10-11T18:11:54Z</dcterms:created>
  <dcterms:modified xsi:type="dcterms:W3CDTF">2021-10-11T18:11:54Z</dcterms:modified>
</cp:coreProperties>
</file>