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Suffixes: ful and less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beautiful    </w:t>
      </w:r>
      <w:r>
        <w:t xml:space="preserve">   careful    </w:t>
      </w:r>
      <w:r>
        <w:t xml:space="preserve">   careless    </w:t>
      </w:r>
      <w:r>
        <w:t xml:space="preserve">   delightful    </w:t>
      </w:r>
      <w:r>
        <w:t xml:space="preserve">   fearful    </w:t>
      </w:r>
      <w:r>
        <w:t xml:space="preserve">   harmless    </w:t>
      </w:r>
      <w:r>
        <w:t xml:space="preserve">   hopeless    </w:t>
      </w:r>
      <w:r>
        <w:t xml:space="preserve">   mouthful    </w:t>
      </w:r>
      <w:r>
        <w:t xml:space="preserve">   painful    </w:t>
      </w:r>
      <w:r>
        <w:t xml:space="preserve">   painless    </w:t>
      </w:r>
      <w:r>
        <w:t xml:space="preserve">   shameless    </w:t>
      </w:r>
      <w:r>
        <w:t xml:space="preserve">   speechless    </w:t>
      </w:r>
      <w:r>
        <w:t xml:space="preserve">   spiteful    </w:t>
      </w:r>
      <w:r>
        <w:t xml:space="preserve">   stressful    </w:t>
      </w:r>
      <w:r>
        <w:t xml:space="preserve">   tasteless    </w:t>
      </w:r>
      <w:r>
        <w:t xml:space="preserve">   thankful    </w:t>
      </w:r>
      <w:r>
        <w:t xml:space="preserve">   thoughtless    </w:t>
      </w:r>
      <w:r>
        <w:t xml:space="preserve">   worthless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Suffixes: ful and less</dc:title>
  <dcterms:created xsi:type="dcterms:W3CDTF">2021-10-11T18:12:13Z</dcterms:created>
  <dcterms:modified xsi:type="dcterms:W3CDTF">2021-10-11T18:12:13Z</dcterms:modified>
</cp:coreProperties>
</file>