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Suffixes -ful, -ly, -y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Small"/>
      </w:pPr>
      <w:r>
        <w:t xml:space="preserve">   helpful    </w:t>
      </w:r>
      <w:r>
        <w:t xml:space="preserve">   help    </w:t>
      </w:r>
      <w:r>
        <w:t xml:space="preserve">   tricky    </w:t>
      </w:r>
      <w:r>
        <w:t xml:space="preserve">   trick    </w:t>
      </w:r>
      <w:r>
        <w:t xml:space="preserve">   dusty    </w:t>
      </w:r>
      <w:r>
        <w:t xml:space="preserve">   dust    </w:t>
      </w:r>
      <w:r>
        <w:t xml:space="preserve">   slowly    </w:t>
      </w:r>
      <w:r>
        <w:t xml:space="preserve">   slow    </w:t>
      </w:r>
      <w:r>
        <w:t xml:space="preserve">   sadly    </w:t>
      </w:r>
      <w:r>
        <w:t xml:space="preserve">   sad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Suffixes -ful, -ly, -y</dc:title>
  <dcterms:created xsi:type="dcterms:W3CDTF">2021-10-11T18:13:15Z</dcterms:created>
  <dcterms:modified xsi:type="dcterms:W3CDTF">2021-10-11T18:13:15Z</dcterms:modified>
</cp:coreProperties>
</file>