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 ion,ness,able,less,and 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sadness    </w:t>
      </w:r>
      <w:r>
        <w:t xml:space="preserve">   loveable    </w:t>
      </w:r>
      <w:r>
        <w:t xml:space="preserve">   handful    </w:t>
      </w:r>
      <w:r>
        <w:t xml:space="preserve">   endless    </w:t>
      </w:r>
      <w:r>
        <w:t xml:space="preserve">   careful    </w:t>
      </w:r>
      <w:r>
        <w:t xml:space="preserve">   believable    </w:t>
      </w:r>
      <w:r>
        <w:t xml:space="preserve">   stillness    </w:t>
      </w:r>
      <w:r>
        <w:t xml:space="preserve">   reusable    </w:t>
      </w:r>
      <w:r>
        <w:t xml:space="preserve">   information    </w:t>
      </w:r>
      <w:r>
        <w:t xml:space="preserve">   function    </w:t>
      </w:r>
      <w:r>
        <w:t xml:space="preserve">   celebration    </w:t>
      </w:r>
      <w:r>
        <w:t xml:space="preserve">   capable    </w:t>
      </w:r>
      <w:r>
        <w:t xml:space="preserve">   available    </w:t>
      </w:r>
      <w:r>
        <w:t xml:space="preserve">   solution    </w:t>
      </w:r>
      <w:r>
        <w:t xml:space="preserve">   plentiful    </w:t>
      </w:r>
      <w:r>
        <w:t xml:space="preserve">   happiness    </w:t>
      </w:r>
      <w:r>
        <w:t xml:space="preserve">   forgiveness    </w:t>
      </w:r>
      <w:r>
        <w:t xml:space="preserve">   careless    </w:t>
      </w:r>
      <w:r>
        <w:t xml:space="preserve">   breathless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 ion,ness,able,less,and ful</dc:title>
  <dcterms:created xsi:type="dcterms:W3CDTF">2021-10-11T18:12:27Z</dcterms:created>
  <dcterms:modified xsi:type="dcterms:W3CDTF">2021-10-11T18:12:27Z</dcterms:modified>
</cp:coreProperties>
</file>