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Suffixes ion,ness,able,less,and ful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"i can believe you.'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keep stilling and stilling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done or said heedlessly or negligently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watch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dogs are so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are so so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______ she sees in the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know how to do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know how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forgive someone for helping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answer to your problem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plenty more than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reuse it once or twice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trouble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keep going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 something good for some 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know about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ready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whole lot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 ion,ness,able,less,and ful</dc:title>
  <dcterms:created xsi:type="dcterms:W3CDTF">2021-10-11T18:12:29Z</dcterms:created>
  <dcterms:modified xsi:type="dcterms:W3CDTF">2021-10-11T18:12:29Z</dcterms:modified>
</cp:coreProperties>
</file>