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Suffixes pt2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abnormal condition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ostomy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from a new opening or pertain in a mouth like opening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sclerosis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disease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stasis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deficiency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ptosis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abnormal fear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penia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surgical repair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phobia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paralysis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plasty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breathing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toxic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drooping, prolapse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scope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abnormal hardening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trophy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instrument used to view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osis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maintenance of level, preventing increase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pnea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poisonous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plaegia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nourishment, development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pathy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Suffixes pt2</dc:title>
  <dcterms:created xsi:type="dcterms:W3CDTF">2021-10-11T18:12:43Z</dcterms:created>
  <dcterms:modified xsi:type="dcterms:W3CDTF">2021-10-11T18:12:43Z</dcterms:modified>
</cp:coreProperties>
</file>