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SugarTime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majority of the syrop is made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put it on the snow and you eat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a lot of maple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store syrup in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the perfect season to go on a sugar shack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is a bucket under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can be up four... on a same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the sugar shack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put Taffy on it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lot of person went there on March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its a good marketing for the cone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three make maple sirop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final section of the maple syrup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Pale colored syrup is highest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maple water goes in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good transporting system for a sugar shack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SugarTime</dc:title>
  <dcterms:created xsi:type="dcterms:W3CDTF">2021-10-11T18:12:16Z</dcterms:created>
  <dcterms:modified xsi:type="dcterms:W3CDTF">2021-10-11T18:12:16Z</dcterms:modified>
</cp:coreProperties>
</file>