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Sugar 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Apricot    </w:t>
      </w:r>
      <w:r>
        <w:t xml:space="preserve">   Avocado    </w:t>
      </w:r>
      <w:r>
        <w:t xml:space="preserve">   Banana    </w:t>
      </w:r>
      <w:r>
        <w:t xml:space="preserve">   Blackberries    </w:t>
      </w:r>
      <w:r>
        <w:t xml:space="preserve">   Blueberries    </w:t>
      </w:r>
      <w:r>
        <w:t xml:space="preserve">   Cantaloupe    </w:t>
      </w:r>
      <w:r>
        <w:t xml:space="preserve">   Cherry    </w:t>
      </w:r>
      <w:r>
        <w:t xml:space="preserve">   Cucumber    </w:t>
      </w:r>
      <w:r>
        <w:t xml:space="preserve">   Grapes    </w:t>
      </w:r>
      <w:r>
        <w:t xml:space="preserve">   Honeydew    </w:t>
      </w:r>
      <w:r>
        <w:t xml:space="preserve">   Kiwi    </w:t>
      </w:r>
      <w:r>
        <w:t xml:space="preserve">   Mango    </w:t>
      </w:r>
      <w:r>
        <w:t xml:space="preserve">   Olives    </w:t>
      </w:r>
      <w:r>
        <w:t xml:space="preserve">   Oranges    </w:t>
      </w:r>
      <w:r>
        <w:t xml:space="preserve">   Papaya    </w:t>
      </w:r>
      <w:r>
        <w:t xml:space="preserve">   Peaches    </w:t>
      </w:r>
      <w:r>
        <w:t xml:space="preserve">   Pear    </w:t>
      </w:r>
      <w:r>
        <w:t xml:space="preserve">   Pineapple    </w:t>
      </w:r>
      <w:r>
        <w:t xml:space="preserve">   Plum    </w:t>
      </w:r>
      <w:r>
        <w:t xml:space="preserve">   Raspberries    </w:t>
      </w:r>
      <w:r>
        <w:t xml:space="preserve">   Strawberries    </w:t>
      </w:r>
      <w:r>
        <w:t xml:space="preserve">   Tangerine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Fruit</dc:title>
  <dcterms:created xsi:type="dcterms:W3CDTF">2021-10-11T18:12:59Z</dcterms:created>
  <dcterms:modified xsi:type="dcterms:W3CDTF">2021-10-11T18:12:59Z</dcterms:modified>
</cp:coreProperties>
</file>