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Sugary Drinks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Minute Maid    </w:t>
      </w:r>
      <w:r>
        <w:t xml:space="preserve">   Root Beer    </w:t>
      </w:r>
      <w:r>
        <w:t xml:space="preserve">   Gatorade    </w:t>
      </w:r>
      <w:r>
        <w:t xml:space="preserve">   Powerade    </w:t>
      </w:r>
      <w:r>
        <w:t xml:space="preserve">   Energy Drinks    </w:t>
      </w:r>
      <w:r>
        <w:t xml:space="preserve">   Starbucks    </w:t>
      </w:r>
      <w:r>
        <w:t xml:space="preserve">   Sweet Tea    </w:t>
      </w:r>
      <w:r>
        <w:t xml:space="preserve">   Kool Aid    </w:t>
      </w:r>
      <w:r>
        <w:t xml:space="preserve">   Pepsi    </w:t>
      </w:r>
      <w:r>
        <w:t xml:space="preserve">   Sprite    </w:t>
      </w:r>
      <w:r>
        <w:t xml:space="preserve">   Coca Cola    </w:t>
      </w:r>
      <w:r>
        <w:t xml:space="preserve">   Mountain Dew    </w:t>
      </w:r>
      <w:r>
        <w:t xml:space="preserve">   Dr Pepper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Sugary Drinks</dc:title>
  <dcterms:created xsi:type="dcterms:W3CDTF">2021-10-12T20:57:36Z</dcterms:created>
  <dcterms:modified xsi:type="dcterms:W3CDTF">2021-10-12T20:57:36Z</dcterms:modified>
</cp:coreProperties>
</file>