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Sumaiya's "The Outsiders" Ch. 10, 11, 12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Careless, carefree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Annoyance, anger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Mind brain/head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Crazy, no boundaries, rebellious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Force within an object, result or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enough details or information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Disturbed state of mind, woozy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awe, amazed, astonished, wonderstruck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Acquitted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Your point of view or outlook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Wide open, big amount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Victory, success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Sumaiya's "The Outsiders" Ch. 10, 11, 12 Vocabulary Crossword Puzzle</dc:title>
  <dcterms:created xsi:type="dcterms:W3CDTF">2021-10-11T18:11:58Z</dcterms:created>
  <dcterms:modified xsi:type="dcterms:W3CDTF">2021-10-11T18:11:58Z</dcterms:modified>
</cp:coreProperties>
</file>