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Summa Sizzle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strawberry    </w:t>
      </w:r>
      <w:r>
        <w:t xml:space="preserve">   Ice Cream Cone    </w:t>
      </w:r>
      <w:r>
        <w:t xml:space="preserve">   Watermelon    </w:t>
      </w:r>
      <w:r>
        <w:t xml:space="preserve">   Squirt gun    </w:t>
      </w:r>
      <w:r>
        <w:t xml:space="preserve">   Picnic     </w:t>
      </w:r>
      <w:r>
        <w:t xml:space="preserve">   Fishing    </w:t>
      </w:r>
      <w:r>
        <w:t xml:space="preserve">   Sleepover    </w:t>
      </w:r>
      <w:r>
        <w:t xml:space="preserve">   Barbecue     </w:t>
      </w:r>
      <w:r>
        <w:t xml:space="preserve">   Water Skiing     </w:t>
      </w:r>
      <w:r>
        <w:t xml:space="preserve">   Tent    </w:t>
      </w:r>
      <w:r>
        <w:t xml:space="preserve">   Bombfire    </w:t>
      </w:r>
      <w:r>
        <w:t xml:space="preserve">   Boat    </w:t>
      </w:r>
      <w:r>
        <w:t xml:space="preserve">   Innertubing    </w:t>
      </w:r>
      <w:r>
        <w:t xml:space="preserve">   Biking    </w:t>
      </w:r>
      <w:r>
        <w:t xml:space="preserve">   Camping    </w:t>
      </w:r>
      <w:r>
        <w:t xml:space="preserve">   Friends    </w:t>
      </w:r>
      <w:r>
        <w:t xml:space="preserve">   Tanktop    </w:t>
      </w:r>
      <w:r>
        <w:t xml:space="preserve">   Flip Flops    </w:t>
      </w:r>
      <w:r>
        <w:t xml:space="preserve">   Volleyball     </w:t>
      </w:r>
      <w:r>
        <w:t xml:space="preserve">   Beach    </w:t>
      </w:r>
      <w:r>
        <w:t xml:space="preserve">   Sunscreen    </w:t>
      </w:r>
      <w:r>
        <w:t xml:space="preserve">   Swimsuit    </w:t>
      </w:r>
      <w:r>
        <w:t xml:space="preserve">   Shorts    </w:t>
      </w:r>
      <w:r>
        <w:t xml:space="preserve">   Sunny    </w:t>
      </w:r>
      <w:r>
        <w:t xml:space="preserve">   Lake    </w:t>
      </w:r>
      <w:r>
        <w:t xml:space="preserve">   Road trip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 Sizzle</dc:title>
  <dcterms:created xsi:type="dcterms:W3CDTF">2021-10-11T18:11:47Z</dcterms:created>
  <dcterms:modified xsi:type="dcterms:W3CDTF">2021-10-11T18:11:47Z</dcterms:modified>
</cp:coreProperties>
</file>