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conclusion    </w:t>
      </w:r>
      <w:r>
        <w:t xml:space="preserve">   introduction    </w:t>
      </w:r>
      <w:r>
        <w:t xml:space="preserve">   skim    </w:t>
      </w:r>
      <w:r>
        <w:t xml:space="preserve">   details    </w:t>
      </w:r>
      <w:r>
        <w:t xml:space="preserve">   genre    </w:t>
      </w:r>
      <w:r>
        <w:t xml:space="preserve">   source    </w:t>
      </w:r>
      <w:r>
        <w:t xml:space="preserve">   secondary    </w:t>
      </w:r>
      <w:r>
        <w:t xml:space="preserve">   primary    </w:t>
      </w:r>
      <w:r>
        <w:t xml:space="preserve">   quote    </w:t>
      </w:r>
      <w:r>
        <w:t xml:space="preserve">   topic sentence    </w:t>
      </w:r>
      <w:r>
        <w:t xml:space="preserve">   paragraph    </w:t>
      </w:r>
      <w:r>
        <w:t xml:space="preserve">   outline    </w:t>
      </w:r>
      <w:r>
        <w:t xml:space="preserve">   main point    </w:t>
      </w:r>
      <w:r>
        <w:t xml:space="preserve">   summary    </w:t>
      </w:r>
      <w:r>
        <w:t xml:space="preserve">   quotation marks    </w:t>
      </w:r>
      <w:r>
        <w:t xml:space="preserve">   direct quote    </w:t>
      </w:r>
      <w:r>
        <w:t xml:space="preserve">   paraphrase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Word Search</dc:title>
  <dcterms:created xsi:type="dcterms:W3CDTF">2022-01-06T03:30:48Z</dcterms:created>
  <dcterms:modified xsi:type="dcterms:W3CDTF">2022-01-06T03:30:48Z</dcterms:modified>
</cp:coreProperties>
</file>