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August    </w:t>
      </w:r>
      <w:r>
        <w:t xml:space="preserve">   Barbecue    </w:t>
      </w:r>
      <w:r>
        <w:t xml:space="preserve">   Bicycle    </w:t>
      </w:r>
      <w:r>
        <w:t xml:space="preserve">   Campfire    </w:t>
      </w:r>
      <w:r>
        <w:t xml:space="preserve">   Fireworks    </w:t>
      </w:r>
      <w:r>
        <w:t xml:space="preserve">   Ice cream    </w:t>
      </w:r>
      <w:r>
        <w:t xml:space="preserve">   Lemonade    </w:t>
      </w:r>
      <w:r>
        <w:t xml:space="preserve">   Lightening    </w:t>
      </w:r>
      <w:r>
        <w:t xml:space="preserve">   Mosquito    </w:t>
      </w:r>
      <w:r>
        <w:t xml:space="preserve">   Popsicle    </w:t>
      </w:r>
      <w:r>
        <w:t xml:space="preserve">   Recreation    </w:t>
      </w:r>
      <w:r>
        <w:t xml:space="preserve">   Sandals    </w:t>
      </w:r>
      <w:r>
        <w:t xml:space="preserve">   Seashell    </w:t>
      </w:r>
      <w:r>
        <w:t xml:space="preserve">   Summertime    </w:t>
      </w:r>
      <w:r>
        <w:t xml:space="preserve">   Sunflower    </w:t>
      </w:r>
      <w:r>
        <w:t xml:space="preserve">   Sunglasses    </w:t>
      </w:r>
      <w:r>
        <w:t xml:space="preserve">   Sunscreen    </w:t>
      </w:r>
      <w:r>
        <w:t xml:space="preserve">   Sunshine    </w:t>
      </w:r>
      <w:r>
        <w:t xml:space="preserve">   Swimming    </w:t>
      </w:r>
      <w:r>
        <w:t xml:space="preserve">   Tourist    </w:t>
      </w:r>
      <w:r>
        <w:t xml:space="preserve">   Tropical    </w:t>
      </w:r>
      <w:r>
        <w:t xml:space="preserve">   Ultraviolet    </w:t>
      </w:r>
      <w:r>
        <w:t xml:space="preserve">   Vacation    </w:t>
      </w:r>
      <w:r>
        <w:t xml:space="preserve">   Voyage    </w:t>
      </w:r>
      <w:r>
        <w:t xml:space="preserve">   Watermelon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</dc:title>
  <dcterms:created xsi:type="dcterms:W3CDTF">2021-10-11T18:12:46Z</dcterms:created>
  <dcterms:modified xsi:type="dcterms:W3CDTF">2021-10-11T18:12:46Z</dcterms:modified>
</cp:coreProperties>
</file>