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Garden    </w:t>
      </w:r>
      <w:r>
        <w:t xml:space="preserve">   Frisbee    </w:t>
      </w:r>
      <w:r>
        <w:t xml:space="preserve">   Sprinkler    </w:t>
      </w:r>
      <w:r>
        <w:t xml:space="preserve">   Boat    </w:t>
      </w:r>
      <w:r>
        <w:t xml:space="preserve">   Kite    </w:t>
      </w:r>
      <w:r>
        <w:t xml:space="preserve">   Windy    </w:t>
      </w:r>
      <w:r>
        <w:t xml:space="preserve">   Flowers    </w:t>
      </w:r>
      <w:r>
        <w:t xml:space="preserve">   Picnic    </w:t>
      </w:r>
      <w:r>
        <w:t xml:space="preserve">   Rain    </w:t>
      </w:r>
      <w:r>
        <w:t xml:space="preserve">   Puddles    </w:t>
      </w:r>
      <w:r>
        <w:t xml:space="preserve">   Outside    </w:t>
      </w:r>
      <w:r>
        <w:t xml:space="preserve">   Watermelon    </w:t>
      </w:r>
      <w:r>
        <w:t xml:space="preserve">   Bloom    </w:t>
      </w:r>
      <w:r>
        <w:t xml:space="preserve">   Sunshine    </w:t>
      </w:r>
      <w:r>
        <w:t xml:space="preserve">   Sunglasses    </w:t>
      </w:r>
      <w:r>
        <w:t xml:space="preserve">   Tropical    </w:t>
      </w:r>
      <w:r>
        <w:t xml:space="preserve">   Sandals    </w:t>
      </w:r>
      <w:r>
        <w:t xml:space="preserve">   Shorts    </w:t>
      </w:r>
      <w:r>
        <w:t xml:space="preserve">   Swimsuit    </w:t>
      </w:r>
      <w:r>
        <w:t xml:space="preserve">   Hot    </w:t>
      </w:r>
      <w:r>
        <w:t xml:space="preserve">   Vacation    </w:t>
      </w:r>
      <w:r>
        <w:t xml:space="preserve">   Carnival    </w:t>
      </w:r>
      <w:r>
        <w:t xml:space="preserve">   Fireworks    </w:t>
      </w:r>
      <w:r>
        <w:t xml:space="preserve">   Swimming    </w:t>
      </w:r>
      <w:r>
        <w:t xml:space="preserve">   Lemonade    </w:t>
      </w:r>
      <w:r>
        <w:t xml:space="preserve">   Beach    </w:t>
      </w:r>
      <w:r>
        <w:t xml:space="preserve">   BBQ    </w:t>
      </w:r>
      <w:r>
        <w:t xml:space="preserve">   July    </w:t>
      </w:r>
      <w:r>
        <w:t xml:space="preserve">   June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</dc:title>
  <dcterms:created xsi:type="dcterms:W3CDTF">2021-10-11T18:12:56Z</dcterms:created>
  <dcterms:modified xsi:type="dcterms:W3CDTF">2021-10-11T18:12:56Z</dcterms:modified>
</cp:coreProperties>
</file>