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humid    </w:t>
      </w:r>
      <w:r>
        <w:t xml:space="preserve">   boating    </w:t>
      </w:r>
      <w:r>
        <w:t xml:space="preserve">   ice cream    </w:t>
      </w:r>
      <w:r>
        <w:t xml:space="preserve">   lake    </w:t>
      </w:r>
      <w:r>
        <w:t xml:space="preserve">   barefoot    </w:t>
      </w:r>
      <w:r>
        <w:t xml:space="preserve">   sunscreen    </w:t>
      </w:r>
      <w:r>
        <w:t xml:space="preserve">   sweaty    </w:t>
      </w:r>
      <w:r>
        <w:t xml:space="preserve">   lemonade    </w:t>
      </w:r>
      <w:r>
        <w:t xml:space="preserve">   watermelon    </w:t>
      </w:r>
      <w:r>
        <w:t xml:space="preserve">   picnic    </w:t>
      </w:r>
      <w:r>
        <w:t xml:space="preserve">   barbecue    </w:t>
      </w:r>
      <w:r>
        <w:t xml:space="preserve">   flipflops    </w:t>
      </w:r>
      <w:r>
        <w:t xml:space="preserve">   july    </w:t>
      </w:r>
      <w:r>
        <w:t xml:space="preserve">   august    </w:t>
      </w:r>
      <w:r>
        <w:t xml:space="preserve">   beach    </w:t>
      </w:r>
      <w:r>
        <w:t xml:space="preserve">   outdoors    </w:t>
      </w:r>
      <w:r>
        <w:t xml:space="preserve">   smores    </w:t>
      </w:r>
      <w:r>
        <w:t xml:space="preserve">   friends    </w:t>
      </w:r>
      <w:r>
        <w:t xml:space="preserve">   vacation    </w:t>
      </w:r>
      <w:r>
        <w:t xml:space="preserve">   pool    </w:t>
      </w:r>
      <w:r>
        <w:t xml:space="preserve">   sunburn    </w:t>
      </w:r>
      <w:r>
        <w:t xml:space="preserve">   swimming    </w:t>
      </w:r>
      <w:r>
        <w:t xml:space="preserve">   sunny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2021-10-11T18:13:19Z</dcterms:created>
  <dcterms:modified xsi:type="dcterms:W3CDTF">2021-10-11T18:13:19Z</dcterms:modified>
</cp:coreProperties>
</file>