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games    </w:t>
      </w:r>
      <w:r>
        <w:t xml:space="preserve">   sports    </w:t>
      </w:r>
      <w:r>
        <w:t xml:space="preserve">   summer    </w:t>
      </w:r>
      <w:r>
        <w:t xml:space="preserve">   dance    </w:t>
      </w:r>
      <w:r>
        <w:t xml:space="preserve">   jumprope    </w:t>
      </w:r>
      <w:r>
        <w:t xml:space="preserve">   movie    </w:t>
      </w:r>
      <w:r>
        <w:t xml:space="preserve">   wonderful    </w:t>
      </w:r>
      <w:r>
        <w:t xml:space="preserve">   salt water    </w:t>
      </w:r>
      <w:r>
        <w:t xml:space="preserve">   sea shell    </w:t>
      </w:r>
      <w:r>
        <w:t xml:space="preserve">   surfboard    </w:t>
      </w:r>
      <w:r>
        <w:t xml:space="preserve">   pool    </w:t>
      </w:r>
      <w:r>
        <w:t xml:space="preserve">   surfing    </w:t>
      </w:r>
      <w:r>
        <w:t xml:space="preserve">   fathers day    </w:t>
      </w:r>
      <w:r>
        <w:t xml:space="preserve">   4th of july    </w:t>
      </w:r>
      <w:r>
        <w:t xml:space="preserve">   humid    </w:t>
      </w:r>
      <w:r>
        <w:t xml:space="preserve">   family    </w:t>
      </w:r>
      <w:r>
        <w:t xml:space="preserve">   hot    </w:t>
      </w:r>
      <w:r>
        <w:t xml:space="preserve">   swim    </w:t>
      </w:r>
      <w:r>
        <w:t xml:space="preserve">   TV    </w:t>
      </w:r>
      <w:r>
        <w:t xml:space="preserve">   read    </w:t>
      </w:r>
      <w:r>
        <w:t xml:space="preserve">   lemonade    </w:t>
      </w:r>
      <w:r>
        <w:t xml:space="preserve">   water park    </w:t>
      </w:r>
      <w:r>
        <w:t xml:space="preserve">   tan    </w:t>
      </w:r>
      <w:r>
        <w:t xml:space="preserve">   tan line    </w:t>
      </w:r>
      <w:r>
        <w:t xml:space="preserve">   sweaty    </w:t>
      </w:r>
      <w:r>
        <w:t xml:space="preserve">   sand    </w:t>
      </w:r>
      <w:r>
        <w:t xml:space="preserve">   sunglasses    </w:t>
      </w:r>
      <w:r>
        <w:t xml:space="preserve">   draw    </w:t>
      </w:r>
      <w:r>
        <w:t xml:space="preserve">   Listen to music    </w:t>
      </w:r>
      <w:r>
        <w:t xml:space="preserve">   Sleep in    </w:t>
      </w:r>
      <w:r>
        <w:t xml:space="preserve">   Relax    </w:t>
      </w:r>
      <w:r>
        <w:t xml:space="preserve">   play    </w:t>
      </w:r>
      <w:r>
        <w:t xml:space="preserve">   umbrella    </w:t>
      </w:r>
      <w:r>
        <w:t xml:space="preserve">   Vacation    </w:t>
      </w:r>
      <w:r>
        <w:t xml:space="preserve">   Friends    </w:t>
      </w:r>
      <w:r>
        <w:t xml:space="preserve">   barbecue    </w:t>
      </w:r>
      <w:r>
        <w:t xml:space="preserve">   Fun    </w:t>
      </w:r>
      <w:r>
        <w:t xml:space="preserve">   Camp    </w:t>
      </w:r>
      <w:r>
        <w:t xml:space="preserve">   Sunburn    </w:t>
      </w:r>
      <w:r>
        <w:t xml:space="preserve">   Sunscreen    </w:t>
      </w:r>
      <w:r>
        <w:t xml:space="preserve">   Sun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2021-10-11T18:13:39Z</dcterms:created>
  <dcterms:modified xsi:type="dcterms:W3CDTF">2021-10-11T18:13:39Z</dcterms:modified>
</cp:coreProperties>
</file>