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jellyfish    </w:t>
      </w:r>
      <w:r>
        <w:t xml:space="preserve">   summer fire    </w:t>
      </w:r>
      <w:r>
        <w:t xml:space="preserve">   smores    </w:t>
      </w:r>
      <w:r>
        <w:t xml:space="preserve">   warm    </w:t>
      </w:r>
      <w:r>
        <w:t xml:space="preserve">   sharks    </w:t>
      </w:r>
      <w:r>
        <w:t xml:space="preserve">   summer breeze    </w:t>
      </w:r>
      <w:r>
        <w:t xml:space="preserve">   peace    </w:t>
      </w:r>
      <w:r>
        <w:t xml:space="preserve">   family    </w:t>
      </w:r>
      <w:r>
        <w:t xml:space="preserve">   sand    </w:t>
      </w:r>
      <w:r>
        <w:t xml:space="preserve">   summer    </w:t>
      </w:r>
      <w:r>
        <w:t xml:space="preserve">   sunburns    </w:t>
      </w:r>
      <w:r>
        <w:t xml:space="preserve">   hats    </w:t>
      </w:r>
      <w:r>
        <w:t xml:space="preserve">   dolphins    </w:t>
      </w:r>
      <w:r>
        <w:t xml:space="preserve">   seashores    </w:t>
      </w:r>
      <w:r>
        <w:t xml:space="preserve">   friends    </w:t>
      </w:r>
      <w:r>
        <w:t xml:space="preserve">   books    </w:t>
      </w:r>
      <w:r>
        <w:t xml:space="preserve">   fun    </w:t>
      </w:r>
      <w:r>
        <w:t xml:space="preserve">   sea turtles    </w:t>
      </w:r>
      <w:r>
        <w:t xml:space="preserve">   surfing    </w:t>
      </w:r>
      <w:r>
        <w:t xml:space="preserve">   waves    </w:t>
      </w:r>
      <w:r>
        <w:t xml:space="preserve">   reading    </w:t>
      </w:r>
      <w:r>
        <w:t xml:space="preserve">   4th of july    </w:t>
      </w:r>
      <w:r>
        <w:t xml:space="preserve">   father's day    </w:t>
      </w:r>
      <w:r>
        <w:t xml:space="preserve">   food    </w:t>
      </w:r>
      <w:r>
        <w:t xml:space="preserve">   humid    </w:t>
      </w:r>
      <w:r>
        <w:t xml:space="preserve">   seagal    </w:t>
      </w:r>
      <w:r>
        <w:t xml:space="preserve">   play    </w:t>
      </w:r>
      <w:r>
        <w:t xml:space="preserve">   swim    </w:t>
      </w:r>
      <w:r>
        <w:t xml:space="preserve">   sea animal    </w:t>
      </w:r>
      <w:r>
        <w:t xml:space="preserve">   sea    </w:t>
      </w:r>
      <w:r>
        <w:t xml:space="preserve">   summercamp    </w:t>
      </w:r>
      <w:r>
        <w:t xml:space="preserve">   camp    </w:t>
      </w:r>
      <w:r>
        <w:t xml:space="preserve">   tan    </w:t>
      </w:r>
      <w:r>
        <w:t xml:space="preserve">   sunglasses    </w:t>
      </w:r>
      <w:r>
        <w:t xml:space="preserve">   sun    </w:t>
      </w:r>
      <w:r>
        <w:t xml:space="preserve">   beach    </w:t>
      </w:r>
      <w:r>
        <w:t xml:space="preserve">   umbrella    </w:t>
      </w:r>
      <w:r>
        <w:t xml:space="preserve">   barbecue    </w:t>
      </w:r>
      <w:r>
        <w:t xml:space="preserve">   pool    </w:t>
      </w:r>
      <w:r>
        <w:t xml:space="preserve">   hot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2021-10-11T18:13:42Z</dcterms:created>
  <dcterms:modified xsi:type="dcterms:W3CDTF">2021-10-11T18:13:42Z</dcterms:modified>
</cp:coreProperties>
</file>