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movies    </w:t>
      </w:r>
      <w:r>
        <w:t xml:space="preserve">   reading    </w:t>
      </w:r>
      <w:r>
        <w:t xml:space="preserve">   sleeping    </w:t>
      </w:r>
      <w:r>
        <w:t xml:space="preserve">   vacation    </w:t>
      </w:r>
      <w:r>
        <w:t xml:space="preserve">   thunderstorm    </w:t>
      </w:r>
      <w:r>
        <w:t xml:space="preserve">   thunder    </w:t>
      </w:r>
      <w:r>
        <w:t xml:space="preserve">   sunscreen    </w:t>
      </w:r>
      <w:r>
        <w:t xml:space="preserve">   swim    </w:t>
      </w:r>
      <w:r>
        <w:t xml:space="preserve">   sandcastle    </w:t>
      </w:r>
      <w:r>
        <w:t xml:space="preserve">   popsicle    </w:t>
      </w:r>
      <w:r>
        <w:t xml:space="preserve">   play    </w:t>
      </w:r>
      <w:r>
        <w:t xml:space="preserve">   picnic    </w:t>
      </w:r>
      <w:r>
        <w:t xml:space="preserve">   park    </w:t>
      </w:r>
      <w:r>
        <w:t xml:space="preserve">   ice cream    </w:t>
      </w:r>
      <w:r>
        <w:t xml:space="preserve">   gardening    </w:t>
      </w:r>
      <w:r>
        <w:t xml:space="preserve">   Frisbee    </w:t>
      </w:r>
      <w:r>
        <w:t xml:space="preserve">   fresh fruit    </w:t>
      </w:r>
      <w:r>
        <w:t xml:space="preserve">   fourth of July    </w:t>
      </w:r>
      <w:r>
        <w:t xml:space="preserve">   flowers    </w:t>
      </w:r>
      <w:r>
        <w:t xml:space="preserve">   canoeing    </w:t>
      </w:r>
      <w:r>
        <w:t xml:space="preserve">   camping    </w:t>
      </w:r>
      <w:r>
        <w:t xml:space="preserve">   boating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</dc:title>
  <dcterms:created xsi:type="dcterms:W3CDTF">2021-10-11T18:13:57Z</dcterms:created>
  <dcterms:modified xsi:type="dcterms:W3CDTF">2021-10-11T18:13:57Z</dcterms:modified>
</cp:coreProperties>
</file>