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Angel Fire    </w:t>
      </w:r>
      <w:r>
        <w:t xml:space="preserve">   Bicycle    </w:t>
      </w:r>
      <w:r>
        <w:t xml:space="preserve">   Fishing    </w:t>
      </w:r>
      <w:r>
        <w:t xml:space="preserve">   Hinking    </w:t>
      </w:r>
      <w:r>
        <w:t xml:space="preserve">   Horses    </w:t>
      </w:r>
      <w:r>
        <w:t xml:space="preserve">   Ice Cream    </w:t>
      </w:r>
      <w:r>
        <w:t xml:space="preserve">   Playground    </w:t>
      </w:r>
      <w:r>
        <w:t xml:space="preserve">   Summer    </w:t>
      </w:r>
      <w:r>
        <w:t xml:space="preserve">   Sun    </w:t>
      </w:r>
      <w:r>
        <w:t xml:space="preserve">   Tennis    </w:t>
      </w:r>
      <w:r>
        <w:t xml:space="preserve">   Vacation    </w:t>
      </w:r>
      <w:r>
        <w:t xml:space="preserve">   Zipline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2021-10-11T18:12:00Z</dcterms:created>
  <dcterms:modified xsi:type="dcterms:W3CDTF">2021-10-11T18:12:00Z</dcterms:modified>
</cp:coreProperties>
</file>