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Summer</w:t>
      </w:r>
    </w:p>
    <w:p>
      <w:pPr>
        <w:pStyle w:val="Questions"/>
      </w:pPr>
      <w:r>
        <w:t xml:space="preserve">1. NILRSKOGN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SAGRS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ACMP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GBSU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SCNIETS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UFN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7. IMWIMSGN OOPL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RERIV AIFRTGN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SOSRPT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MCEAICER-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ROAD TIRP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ACNTADSLSE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OCENA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OOTODRSU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EHT HT4 OF ULJY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PALY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SEPOPLCI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RHEASOES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ARRAPTKEW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IWISMUST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21. SSDALNA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22. FAN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23. LUJY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24. MRUSME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25. SKRUTN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26. IIKNIB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terms:created xsi:type="dcterms:W3CDTF">2021-10-11T18:12:57Z</dcterms:created>
  <dcterms:modified xsi:type="dcterms:W3CDTF">2021-10-11T18:12:57Z</dcterms:modified>
</cp:coreProperties>
</file>