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water park    </w:t>
      </w:r>
      <w:r>
        <w:t xml:space="preserve">   wave runner    </w:t>
      </w:r>
      <w:r>
        <w:t xml:space="preserve">   watermelon    </w:t>
      </w:r>
      <w:r>
        <w:t xml:space="preserve">   vacation    </w:t>
      </w:r>
      <w:r>
        <w:t xml:space="preserve">   travel    </w:t>
      </w:r>
      <w:r>
        <w:t xml:space="preserve">   trunks    </w:t>
      </w:r>
      <w:r>
        <w:t xml:space="preserve">   tan    </w:t>
      </w:r>
      <w:r>
        <w:t xml:space="preserve">   swimming    </w:t>
      </w:r>
      <w:r>
        <w:t xml:space="preserve">   sunscreen    </w:t>
      </w:r>
      <w:r>
        <w:t xml:space="preserve">   shorts    </w:t>
      </w:r>
      <w:r>
        <w:t xml:space="preserve">   sea    </w:t>
      </w:r>
      <w:r>
        <w:t xml:space="preserve">   sailing    </w:t>
      </w:r>
      <w:r>
        <w:t xml:space="preserve">   sand castle    </w:t>
      </w:r>
      <w:r>
        <w:t xml:space="preserve">   sandals    </w:t>
      </w:r>
      <w:r>
        <w:t xml:space="preserve">   road trip    </w:t>
      </w:r>
      <w:r>
        <w:t xml:space="preserve">   rest    </w:t>
      </w:r>
      <w:r>
        <w:t xml:space="preserve">   relax    </w:t>
      </w:r>
      <w:r>
        <w:t xml:space="preserve">   recreation    </w:t>
      </w:r>
      <w:r>
        <w:t xml:space="preserve">   Popsicle    </w:t>
      </w:r>
      <w:r>
        <w:t xml:space="preserve">   play    </w:t>
      </w:r>
      <w:r>
        <w:t xml:space="preserve">   picnic    </w:t>
      </w:r>
      <w:r>
        <w:t xml:space="preserve">   park    </w:t>
      </w:r>
      <w:r>
        <w:t xml:space="preserve">   outside    </w:t>
      </w:r>
      <w:r>
        <w:t xml:space="preserve">   outings    </w:t>
      </w:r>
      <w:r>
        <w:t xml:space="preserve">   outdoors    </w:t>
      </w:r>
      <w:r>
        <w:t xml:space="preserve">   ocean    </w:t>
      </w:r>
      <w:r>
        <w:t xml:space="preserve">   muggy    </w:t>
      </w:r>
      <w:r>
        <w:t xml:space="preserve">   journey    </w:t>
      </w:r>
      <w:r>
        <w:t xml:space="preserve">   ice-cream    </w:t>
      </w:r>
      <w:r>
        <w:t xml:space="preserve">   humidity    </w:t>
      </w:r>
      <w:r>
        <w:t xml:space="preserve">   hot    </w:t>
      </w:r>
      <w:r>
        <w:t xml:space="preserve">   holiday    </w:t>
      </w:r>
      <w:r>
        <w:t xml:space="preserve">   hiking    </w:t>
      </w:r>
      <w:r>
        <w:t xml:space="preserve">   grass    </w:t>
      </w:r>
      <w:r>
        <w:t xml:space="preserve">   gardening    </w:t>
      </w:r>
      <w:r>
        <w:t xml:space="preserve">   frisbee    </w:t>
      </w:r>
      <w:r>
        <w:t xml:space="preserve">   fresh fruit    </w:t>
      </w:r>
      <w:r>
        <w:t xml:space="preserve">   flowers    </w:t>
      </w:r>
      <w:r>
        <w:t xml:space="preserve">   diving    </w:t>
      </w:r>
      <w:r>
        <w:t xml:space="preserve">   canoeing    </w:t>
      </w:r>
      <w:r>
        <w:t xml:space="preserve">   camping    </w:t>
      </w:r>
      <w:r>
        <w:t xml:space="preserve">   boating    </w:t>
      </w:r>
      <w:r>
        <w:t xml:space="preserve">   bikini    </w:t>
      </w:r>
      <w:r>
        <w:t xml:space="preserve">   berries    </w:t>
      </w:r>
      <w:r>
        <w:t xml:space="preserve">   beach    </w:t>
      </w:r>
      <w:r>
        <w:t xml:space="preserve">   bathingsuit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2021-10-11T18:13:55Z</dcterms:created>
  <dcterms:modified xsi:type="dcterms:W3CDTF">2021-10-11T18:13:55Z</dcterms:modified>
</cp:coreProperties>
</file>