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Bathing Suit    </w:t>
      </w:r>
      <w:r>
        <w:t xml:space="preserve">   Beach    </w:t>
      </w:r>
      <w:r>
        <w:t xml:space="preserve">   Boat    </w:t>
      </w:r>
      <w:r>
        <w:t xml:space="preserve">   Carowinds    </w:t>
      </w:r>
      <w:r>
        <w:t xml:space="preserve">   Family    </w:t>
      </w:r>
      <w:r>
        <w:t xml:space="preserve">   Flip Flops    </w:t>
      </w:r>
      <w:r>
        <w:t xml:space="preserve">   Florida    </w:t>
      </w:r>
      <w:r>
        <w:t xml:space="preserve">   Friends    </w:t>
      </w:r>
      <w:r>
        <w:t xml:space="preserve">   Hat    </w:t>
      </w:r>
      <w:r>
        <w:t xml:space="preserve">   Jet Ski    </w:t>
      </w:r>
      <w:r>
        <w:t xml:space="preserve">   Lake    </w:t>
      </w:r>
      <w:r>
        <w:t xml:space="preserve">   Miami    </w:t>
      </w:r>
      <w:r>
        <w:t xml:space="preserve">   Myrtle Beach    </w:t>
      </w:r>
      <w:r>
        <w:t xml:space="preserve">   Pool    </w:t>
      </w:r>
      <w:r>
        <w:t xml:space="preserve">   Sand    </w:t>
      </w:r>
      <w:r>
        <w:t xml:space="preserve">   Sun    </w:t>
      </w:r>
      <w:r>
        <w:t xml:space="preserve">   Sunglasses    </w:t>
      </w:r>
      <w:r>
        <w:t xml:space="preserve">   Swimming    </w:t>
      </w:r>
      <w:r>
        <w:t xml:space="preserve">   Tan    </w:t>
      </w:r>
      <w:r>
        <w:t xml:space="preserve">   Tanning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2021-10-11T18:12:05Z</dcterms:created>
  <dcterms:modified xsi:type="dcterms:W3CDTF">2021-10-11T18:12:05Z</dcterms:modified>
</cp:coreProperties>
</file>