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Sea gulls    </w:t>
      </w:r>
      <w:r>
        <w:t xml:space="preserve">   Crabs    </w:t>
      </w:r>
      <w:r>
        <w:t xml:space="preserve">   Seashells    </w:t>
      </w:r>
      <w:r>
        <w:t xml:space="preserve">   Sharks    </w:t>
      </w:r>
      <w:r>
        <w:t xml:space="preserve">   Waves    </w:t>
      </w:r>
      <w:r>
        <w:t xml:space="preserve">   Sand castles    </w:t>
      </w:r>
      <w:r>
        <w:t xml:space="preserve">   Hot    </w:t>
      </w:r>
      <w:r>
        <w:t xml:space="preserve">   Tan lines    </w:t>
      </w:r>
      <w:r>
        <w:t xml:space="preserve">   Sun    </w:t>
      </w:r>
      <w:r>
        <w:t xml:space="preserve">   Vacation    </w:t>
      </w:r>
      <w:r>
        <w:t xml:space="preserve">   Surf    </w:t>
      </w:r>
      <w:r>
        <w:t xml:space="preserve">   Pool    </w:t>
      </w:r>
      <w:r>
        <w:t xml:space="preserve">   Sand    </w:t>
      </w:r>
      <w:r>
        <w:t xml:space="preserve">   Swim    </w:t>
      </w:r>
      <w:r>
        <w:t xml:space="preserve">   Bathing suit    </w:t>
      </w:r>
      <w:r>
        <w:t xml:space="preserve">   Towel    </w:t>
      </w:r>
      <w:r>
        <w:t xml:space="preserve">   Ocean    </w:t>
      </w:r>
      <w:r>
        <w:t xml:space="preserve">   Beach    </w:t>
      </w:r>
      <w:r>
        <w:t xml:space="preserve">   Watermelon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2017</dc:title>
  <dcterms:created xsi:type="dcterms:W3CDTF">2021-10-11T18:12:54Z</dcterms:created>
  <dcterms:modified xsi:type="dcterms:W3CDTF">2021-10-11T18:12:54Z</dcterms:modified>
</cp:coreProperties>
</file>