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Summer 2019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Mrs. Reagan    </w:t>
      </w:r>
      <w:r>
        <w:t xml:space="preserve">   Mrs. Danette    </w:t>
      </w:r>
      <w:r>
        <w:t xml:space="preserve">   Grandma    </w:t>
      </w:r>
      <w:r>
        <w:t xml:space="preserve">   Mrs. Shannon    </w:t>
      </w:r>
      <w:r>
        <w:t xml:space="preserve">   Mrs. Casey    </w:t>
      </w:r>
      <w:r>
        <w:t xml:space="preserve">   Mrs. MaryJo    </w:t>
      </w:r>
      <w:r>
        <w:t xml:space="preserve">   Mrs. Bev    </w:t>
      </w:r>
      <w:r>
        <w:t xml:space="preserve">   Mrs. Kailey    </w:t>
      </w:r>
      <w:r>
        <w:t xml:space="preserve">   Mrs. Kristy    </w:t>
      </w:r>
      <w:r>
        <w:t xml:space="preserve">   Mrs. Penny    </w:t>
      </w:r>
      <w:r>
        <w:t xml:space="preserve">   Zaiden    </w:t>
      </w:r>
      <w:r>
        <w:t xml:space="preserve">   Ayrabella    </w:t>
      </w:r>
      <w:r>
        <w:t xml:space="preserve">   Remington    </w:t>
      </w:r>
      <w:r>
        <w:t xml:space="preserve">   Hannah    </w:t>
      </w:r>
      <w:r>
        <w:t xml:space="preserve">   Shaila    </w:t>
      </w:r>
      <w:r>
        <w:t xml:space="preserve">   Angela    </w:t>
      </w:r>
      <w:r>
        <w:t xml:space="preserve">   Xavier    </w:t>
      </w:r>
      <w:r>
        <w:t xml:space="preserve">   John    </w:t>
      </w:r>
      <w:r>
        <w:t xml:space="preserve">   Jordan    </w:t>
      </w:r>
      <w:r>
        <w:t xml:space="preserve">   Jazlyn    </w:t>
      </w:r>
      <w:r>
        <w:t xml:space="preserve">   Jazmyn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2019 Class</dc:title>
  <dcterms:created xsi:type="dcterms:W3CDTF">2021-10-11T18:14:07Z</dcterms:created>
  <dcterms:modified xsi:type="dcterms:W3CDTF">2021-10-11T18:14:07Z</dcterms:modified>
</cp:coreProperties>
</file>