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T-Shirt    </w:t>
      </w:r>
      <w:r>
        <w:t xml:space="preserve">   Sunglasses    </w:t>
      </w:r>
      <w:r>
        <w:t xml:space="preserve">   Music    </w:t>
      </w:r>
      <w:r>
        <w:t xml:space="preserve">   Peace    </w:t>
      </w:r>
      <w:r>
        <w:t xml:space="preserve">   Love    </w:t>
      </w:r>
      <w:r>
        <w:t xml:space="preserve">   Vacation    </w:t>
      </w:r>
      <w:r>
        <w:t xml:space="preserve">   Beach    </w:t>
      </w:r>
      <w:r>
        <w:t xml:space="preserve">   Water    </w:t>
      </w:r>
      <w:r>
        <w:t xml:space="preserve">   Sweet Tea    </w:t>
      </w:r>
      <w:r>
        <w:t xml:space="preserve">   Fireworks    </w:t>
      </w:r>
      <w:r>
        <w:t xml:space="preserve">   Outside    </w:t>
      </w:r>
      <w:r>
        <w:t xml:space="preserve">   Shorts    </w:t>
      </w:r>
      <w:r>
        <w:t xml:space="preserve">   Flip Flops    </w:t>
      </w:r>
      <w:r>
        <w:t xml:space="preserve">   Adventure    </w:t>
      </w:r>
      <w:r>
        <w:t xml:space="preserve">   Family    </w:t>
      </w:r>
      <w:r>
        <w:t xml:space="preserve">   Fun    </w:t>
      </w:r>
      <w:r>
        <w:t xml:space="preserve">   Sun    </w:t>
      </w:r>
      <w:r>
        <w:t xml:space="preserve">   Games    </w:t>
      </w:r>
      <w:r>
        <w:t xml:space="preserve">   Cookout    </w:t>
      </w:r>
      <w:r>
        <w:t xml:space="preserve">   Summer    </w:t>
      </w:r>
      <w:r>
        <w:t xml:space="preserve">   Pool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2021-10-12T20:57:54Z</dcterms:created>
  <dcterms:modified xsi:type="dcterms:W3CDTF">2021-10-12T20:57:54Z</dcterms:modified>
</cp:coreProperties>
</file>