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Summer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hot    </w:t>
      </w:r>
      <w:r>
        <w:t xml:space="preserve">   water fight    </w:t>
      </w:r>
      <w:r>
        <w:t xml:space="preserve">   bees    </w:t>
      </w:r>
      <w:r>
        <w:t xml:space="preserve">   friends    </w:t>
      </w:r>
      <w:r>
        <w:t xml:space="preserve">   swimming    </w:t>
      </w:r>
      <w:r>
        <w:t xml:space="preserve">   pool    </w:t>
      </w:r>
      <w:r>
        <w:t xml:space="preserve">   fun    </w:t>
      </w:r>
      <w:r>
        <w:t xml:space="preserve">   lollypop    </w:t>
      </w:r>
      <w:r>
        <w:t xml:space="preserve">   ice cream    </w:t>
      </w:r>
      <w:r>
        <w:t xml:space="preserve">   ocean    </w:t>
      </w:r>
      <w:r>
        <w:t xml:space="preserve">   flower    </w:t>
      </w:r>
      <w:r>
        <w:t xml:space="preserve">   sand    </w:t>
      </w:r>
      <w:r>
        <w:t xml:space="preserve">   beach    </w:t>
      </w:r>
      <w:r>
        <w:t xml:space="preserve">   sun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</dc:title>
  <dcterms:created xsi:type="dcterms:W3CDTF">2021-10-12T20:58:17Z</dcterms:created>
  <dcterms:modified xsi:type="dcterms:W3CDTF">2021-10-12T20:58:17Z</dcterms:modified>
</cp:coreProperties>
</file>