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swimming    </w:t>
      </w:r>
      <w:r>
        <w:t xml:space="preserve">   friends    </w:t>
      </w:r>
      <w:r>
        <w:t xml:space="preserve">   fun    </w:t>
      </w:r>
      <w:r>
        <w:t xml:space="preserve">   sandals    </w:t>
      </w:r>
      <w:r>
        <w:t xml:space="preserve">   water    </w:t>
      </w:r>
      <w:r>
        <w:t xml:space="preserve">   sandcastles    </w:t>
      </w:r>
      <w:r>
        <w:t xml:space="preserve">   relax    </w:t>
      </w:r>
      <w:r>
        <w:t xml:space="preserve">   baseball    </w:t>
      </w:r>
      <w:r>
        <w:t xml:space="preserve">   picnic    </w:t>
      </w:r>
      <w:r>
        <w:t xml:space="preserve">   fruit    </w:t>
      </w:r>
      <w:r>
        <w:t xml:space="preserve">   beach    </w:t>
      </w:r>
      <w:r>
        <w:t xml:space="preserve">   ice cream    </w:t>
      </w:r>
      <w:r>
        <w:t xml:space="preserve">   August    </w:t>
      </w:r>
      <w:r>
        <w:t xml:space="preserve">   July    </w:t>
      </w:r>
      <w:r>
        <w:t xml:space="preserve">   flowers    </w:t>
      </w:r>
      <w:r>
        <w:t xml:space="preserve">   holiday    </w:t>
      </w:r>
      <w:r>
        <w:t xml:space="preserve">   hot    </w:t>
      </w:r>
      <w:r>
        <w:t xml:space="preserve">   camping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2021-10-12T20:58:56Z</dcterms:created>
  <dcterms:modified xsi:type="dcterms:W3CDTF">2021-10-12T20:58:56Z</dcterms:modified>
</cp:coreProperties>
</file>