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strawberries    </w:t>
      </w:r>
      <w:r>
        <w:t xml:space="preserve">   potato salad    </w:t>
      </w:r>
      <w:r>
        <w:t xml:space="preserve">   cole slaw    </w:t>
      </w:r>
      <w:r>
        <w:t xml:space="preserve">   mustard    </w:t>
      </w:r>
      <w:r>
        <w:t xml:space="preserve">   ketchup    </w:t>
      </w:r>
      <w:r>
        <w:t xml:space="preserve">   relish    </w:t>
      </w:r>
      <w:r>
        <w:t xml:space="preserve">   hamburgers    </w:t>
      </w:r>
      <w:r>
        <w:t xml:space="preserve">   picnic    </w:t>
      </w:r>
      <w:r>
        <w:t xml:space="preserve">   hot dogs    </w:t>
      </w:r>
      <w:r>
        <w:t xml:space="preserve">   watermelon    </w:t>
      </w:r>
      <w:r>
        <w:t xml:space="preserve">   ocean    </w:t>
      </w:r>
      <w:r>
        <w:t xml:space="preserve">   lake    </w:t>
      </w:r>
      <w:r>
        <w:t xml:space="preserve">   innertube    </w:t>
      </w:r>
      <w:r>
        <w:t xml:space="preserve">   water sports    </w:t>
      </w:r>
      <w:r>
        <w:t xml:space="preserve">   bikini    </w:t>
      </w:r>
      <w:r>
        <w:t xml:space="preserve">   sunscreen    </w:t>
      </w:r>
      <w:r>
        <w:t xml:space="preserve">   beach    </w:t>
      </w:r>
      <w:r>
        <w:t xml:space="preserve">   sand    </w:t>
      </w:r>
      <w:r>
        <w:t xml:space="preserve">   pool    </w:t>
      </w:r>
      <w:r>
        <w:t xml:space="preserve">   swimming    </w:t>
      </w:r>
      <w:r>
        <w:t xml:space="preserve">   lotion    </w:t>
      </w:r>
      <w:r>
        <w:t xml:space="preserve">   sunburn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2021-10-11T18:14:24Z</dcterms:created>
  <dcterms:modified xsi:type="dcterms:W3CDTF">2021-10-11T18:14:24Z</dcterms:modified>
</cp:coreProperties>
</file>