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Summer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August    </w:t>
      </w:r>
      <w:r>
        <w:t xml:space="preserve">   Beach    </w:t>
      </w:r>
      <w:r>
        <w:t xml:space="preserve">   Boating    </w:t>
      </w:r>
      <w:r>
        <w:t xml:space="preserve">   Camping    </w:t>
      </w:r>
      <w:r>
        <w:t xml:space="preserve">   Daisy    </w:t>
      </w:r>
      <w:r>
        <w:t xml:space="preserve">   Flowers    </w:t>
      </w:r>
      <w:r>
        <w:t xml:space="preserve">   Fourth of July    </w:t>
      </w:r>
      <w:r>
        <w:t xml:space="preserve">   Fruits    </w:t>
      </w:r>
      <w:r>
        <w:t xml:space="preserve">   Gardening    </w:t>
      </w:r>
      <w:r>
        <w:t xml:space="preserve">   Hiking    </w:t>
      </w:r>
      <w:r>
        <w:t xml:space="preserve">   Holiday    </w:t>
      </w:r>
      <w:r>
        <w:t xml:space="preserve">   Ice Cream    </w:t>
      </w:r>
      <w:r>
        <w:t xml:space="preserve">   Journey    </w:t>
      </w:r>
      <w:r>
        <w:t xml:space="preserve">   July    </w:t>
      </w:r>
      <w:r>
        <w:t xml:space="preserve">   June    </w:t>
      </w:r>
      <w:r>
        <w:t xml:space="preserve">   Ocean    </w:t>
      </w:r>
      <w:r>
        <w:t xml:space="preserve">   Park    </w:t>
      </w:r>
      <w:r>
        <w:t xml:space="preserve">   Picnic    </w:t>
      </w:r>
      <w:r>
        <w:t xml:space="preserve">   Pineapple    </w:t>
      </w:r>
      <w:r>
        <w:t xml:space="preserve">   Play    </w:t>
      </w:r>
      <w:r>
        <w:t xml:space="preserve">   Playground    </w:t>
      </w:r>
      <w:r>
        <w:t xml:space="preserve">   Popsicle    </w:t>
      </w:r>
      <w:r>
        <w:t xml:space="preserve">   Relax    </w:t>
      </w:r>
      <w:r>
        <w:t xml:space="preserve">   Road Trip    </w:t>
      </w:r>
      <w:r>
        <w:t xml:space="preserve">   Sandals    </w:t>
      </w:r>
      <w:r>
        <w:t xml:space="preserve">   Sandcastle    </w:t>
      </w:r>
      <w:r>
        <w:t xml:space="preserve">   Seashore    </w:t>
      </w:r>
      <w:r>
        <w:t xml:space="preserve">   Showers    </w:t>
      </w:r>
      <w:r>
        <w:t xml:space="preserve">   Summer    </w:t>
      </w:r>
      <w:r>
        <w:t xml:space="preserve">   Sun    </w:t>
      </w:r>
      <w:r>
        <w:t xml:space="preserve">   Sundress    </w:t>
      </w:r>
      <w:r>
        <w:t xml:space="preserve">   Sunscreen    </w:t>
      </w:r>
      <w:r>
        <w:t xml:space="preserve">   Swimming    </w:t>
      </w:r>
      <w:r>
        <w:t xml:space="preserve">   Swimsuit    </w:t>
      </w:r>
      <w:r>
        <w:t xml:space="preserve">   Travel    </w:t>
      </w:r>
      <w:r>
        <w:t xml:space="preserve">   Umbrella    </w:t>
      </w:r>
      <w:r>
        <w:t xml:space="preserve">   Vacation    </w:t>
      </w:r>
      <w:r>
        <w:t xml:space="preserve">   Watermelon    </w:t>
      </w:r>
      <w:r>
        <w:t xml:space="preserve">   Waterpark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</dc:title>
  <dcterms:created xsi:type="dcterms:W3CDTF">2021-10-11T18:14:31Z</dcterms:created>
  <dcterms:modified xsi:type="dcterms:W3CDTF">2021-10-11T18:14:31Z</dcterms:modified>
</cp:coreProperties>
</file>