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barbeques    </w:t>
      </w:r>
      <w:r>
        <w:t xml:space="preserve">   palm trees    </w:t>
      </w:r>
      <w:r>
        <w:t xml:space="preserve">   hot    </w:t>
      </w:r>
      <w:r>
        <w:t xml:space="preserve">   sunshine    </w:t>
      </w:r>
      <w:r>
        <w:t xml:space="preserve">   sleepovers    </w:t>
      </w:r>
      <w:r>
        <w:t xml:space="preserve">   friends    </w:t>
      </w:r>
      <w:r>
        <w:t xml:space="preserve">   fireworks    </w:t>
      </w:r>
      <w:r>
        <w:t xml:space="preserve">   ice cream    </w:t>
      </w:r>
      <w:r>
        <w:t xml:space="preserve">   beach towel    </w:t>
      </w:r>
      <w:r>
        <w:t xml:space="preserve">   summer    </w:t>
      </w:r>
      <w:r>
        <w:t xml:space="preserve">   boogie board    </w:t>
      </w:r>
      <w:r>
        <w:t xml:space="preserve">   picnics    </w:t>
      </w:r>
      <w:r>
        <w:t xml:space="preserve">   sand    </w:t>
      </w:r>
      <w:r>
        <w:t xml:space="preserve">   baseball    </w:t>
      </w:r>
      <w:r>
        <w:t xml:space="preserve">   swimming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beach ball    </w:t>
      </w:r>
      <w:r>
        <w:t xml:space="preserve">   beach    </w:t>
      </w:r>
      <w:r>
        <w:t xml:space="preserve">   vacation    </w:t>
      </w:r>
      <w:r>
        <w:t xml:space="preserve">   Fun    </w:t>
      </w:r>
      <w:r>
        <w:t xml:space="preserve">   Sun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terms:created xsi:type="dcterms:W3CDTF">2021-10-11T18:12:43Z</dcterms:created>
  <dcterms:modified xsi:type="dcterms:W3CDTF">2021-10-11T18:12:43Z</dcterms:modified>
</cp:coreProperties>
</file>