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candy    </w:t>
      </w:r>
      <w:r>
        <w:t xml:space="preserve">   chocolate    </w:t>
      </w:r>
      <w:r>
        <w:t xml:space="preserve">   pools    </w:t>
      </w:r>
      <w:r>
        <w:t xml:space="preserve">   movies    </w:t>
      </w:r>
      <w:r>
        <w:t xml:space="preserve">   Vacation     </w:t>
      </w:r>
      <w:r>
        <w:t xml:space="preserve">   birthdays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jumping    </w:t>
      </w:r>
      <w:r>
        <w:t xml:space="preserve">   Ainsley    </w:t>
      </w:r>
      <w:r>
        <w:t xml:space="preserve">   school    </w:t>
      </w:r>
      <w:r>
        <w:t xml:space="preserve">   shorts    </w:t>
      </w:r>
      <w:r>
        <w:t xml:space="preserve">   friends    </w:t>
      </w:r>
      <w:r>
        <w:t xml:space="preserve">   surfing    </w:t>
      </w:r>
      <w:r>
        <w:t xml:space="preserve">   sunglasses    </w:t>
      </w:r>
      <w:r>
        <w:t xml:space="preserve">   beach    </w:t>
      </w:r>
      <w:r>
        <w:t xml:space="preserve">   swimming    </w:t>
      </w:r>
      <w:r>
        <w:t xml:space="preserve">   swimsuits    </w:t>
      </w:r>
      <w:r>
        <w:t xml:space="preserve">   camping    </w:t>
      </w:r>
      <w:r>
        <w:t xml:space="preserve">   flipflops    </w:t>
      </w:r>
      <w:r>
        <w:t xml:space="preserve">   snowcones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2021-10-11T18:12:54Z</dcterms:created>
  <dcterms:modified xsi:type="dcterms:W3CDTF">2021-10-11T18:12:54Z</dcterms:modified>
</cp:coreProperties>
</file>