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TOWEL    </w:t>
      </w:r>
      <w:r>
        <w:t xml:space="preserve">   SUN    </w:t>
      </w:r>
      <w:r>
        <w:t xml:space="preserve">   LOTION    </w:t>
      </w:r>
      <w:r>
        <w:t xml:space="preserve">   GOGGLES    </w:t>
      </w:r>
      <w:r>
        <w:t xml:space="preserve">   FLOATS    </w:t>
      </w:r>
      <w:r>
        <w:t xml:space="preserve">   OCEAN    </w:t>
      </w:r>
      <w:r>
        <w:t xml:space="preserve">   WATER    </w:t>
      </w:r>
      <w:r>
        <w:t xml:space="preserve">   SPLASH    </w:t>
      </w:r>
      <w:r>
        <w:t xml:space="preserve">   TOYS    </w:t>
      </w:r>
      <w:r>
        <w:t xml:space="preserve">   SUIT    </w:t>
      </w:r>
      <w:r>
        <w:t xml:space="preserve">   SWIM    </w:t>
      </w:r>
      <w:r>
        <w:t xml:space="preserve">   SAND    </w:t>
      </w:r>
      <w:r>
        <w:t xml:space="preserve">   BEACH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2021-10-11T18:12:20Z</dcterms:created>
  <dcterms:modified xsi:type="dcterms:W3CDTF">2021-10-11T18:12:20Z</dcterms:modified>
</cp:coreProperties>
</file>