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lake    </w:t>
      </w:r>
      <w:r>
        <w:t xml:space="preserve">   reading    </w:t>
      </w:r>
      <w:r>
        <w:t xml:space="preserve">   sand    </w:t>
      </w:r>
      <w:r>
        <w:t xml:space="preserve">   hiking    </w:t>
      </w:r>
      <w:r>
        <w:t xml:space="preserve">   water park    </w:t>
      </w:r>
      <w:r>
        <w:t xml:space="preserve">   schools out    </w:t>
      </w:r>
      <w:r>
        <w:t xml:space="preserve">   free time    </w:t>
      </w:r>
      <w:r>
        <w:t xml:space="preserve">   camping    </w:t>
      </w:r>
      <w:r>
        <w:t xml:space="preserve">   outside    </w:t>
      </w:r>
      <w:r>
        <w:t xml:space="preserve">   vacation    </w:t>
      </w:r>
      <w:r>
        <w:t xml:space="preserve">   barbecue    </w:t>
      </w:r>
      <w:r>
        <w:t xml:space="preserve">   picnic    </w:t>
      </w:r>
      <w:r>
        <w:t xml:space="preserve">   friends    </w:t>
      </w:r>
      <w:r>
        <w:t xml:space="preserve">   bike    </w:t>
      </w:r>
      <w:r>
        <w:t xml:space="preserve">   sunshine    </w:t>
      </w:r>
      <w:r>
        <w:t xml:space="preserve">   ice cream    </w:t>
      </w:r>
      <w:r>
        <w:t xml:space="preserve">   sprinkler    </w:t>
      </w:r>
      <w:r>
        <w:t xml:space="preserve">   sweat    </w:t>
      </w:r>
      <w:r>
        <w:t xml:space="preserve">   beach    </w:t>
      </w:r>
      <w:r>
        <w:t xml:space="preserve">   swimming    </w:t>
      </w:r>
      <w:r>
        <w:t xml:space="preserve">   pool    </w:t>
      </w:r>
      <w:r>
        <w:t xml:space="preserve">   watermelon    </w:t>
      </w:r>
      <w:r>
        <w:t xml:space="preserve">   popsicle    </w:t>
      </w:r>
      <w:r>
        <w:t xml:space="preserve">   hot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2021-10-11T18:12:25Z</dcterms:created>
  <dcterms:modified xsi:type="dcterms:W3CDTF">2021-10-11T18:12:25Z</dcterms:modified>
</cp:coreProperties>
</file>