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Summer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peace    </w:t>
      </w:r>
      <w:r>
        <w:t xml:space="preserve">   pool    </w:t>
      </w:r>
      <w:r>
        <w:t xml:space="preserve">   popcicles    </w:t>
      </w:r>
      <w:r>
        <w:t xml:space="preserve">   iced tea    </w:t>
      </w:r>
      <w:r>
        <w:t xml:space="preserve">   hamburgers    </w:t>
      </w:r>
      <w:r>
        <w:t xml:space="preserve">   hot dogs    </w:t>
      </w:r>
      <w:r>
        <w:t xml:space="preserve">   nature    </w:t>
      </w:r>
      <w:r>
        <w:t xml:space="preserve">   fire works    </w:t>
      </w:r>
      <w:r>
        <w:t xml:space="preserve">   waterskies    </w:t>
      </w:r>
      <w:r>
        <w:t xml:space="preserve">   swim    </w:t>
      </w:r>
      <w:r>
        <w:t xml:space="preserve">   slide    </w:t>
      </w:r>
      <w:r>
        <w:t xml:space="preserve">   picnic    </w:t>
      </w:r>
      <w:r>
        <w:t xml:space="preserve">   fish    </w:t>
      </w:r>
      <w:r>
        <w:t xml:space="preserve">   dive    </w:t>
      </w:r>
      <w:r>
        <w:t xml:space="preserve">   camp    </w:t>
      </w:r>
      <w:r>
        <w:t xml:space="preserve">   barbecue    </w:t>
      </w:r>
      <w:r>
        <w:t xml:space="preserve">   fireflies    </w:t>
      </w:r>
      <w:r>
        <w:t xml:space="preserve">   water slide    </w:t>
      </w:r>
      <w:r>
        <w:t xml:space="preserve">   surf    </w:t>
      </w:r>
      <w:r>
        <w:t xml:space="preserve">   fun    </w:t>
      </w:r>
      <w:r>
        <w:t xml:space="preserve">   summer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</dc:title>
  <dcterms:created xsi:type="dcterms:W3CDTF">2021-10-11T18:12:55Z</dcterms:created>
  <dcterms:modified xsi:type="dcterms:W3CDTF">2021-10-11T18:12:55Z</dcterms:modified>
</cp:coreProperties>
</file>