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air conditioner    </w:t>
      </w:r>
      <w:r>
        <w:t xml:space="preserve">   bathing suit    </w:t>
      </w:r>
      <w:r>
        <w:t xml:space="preserve">   baseball    </w:t>
      </w:r>
      <w:r>
        <w:t xml:space="preserve">   flowers    </w:t>
      </w:r>
      <w:r>
        <w:t xml:space="preserve">   gardening    </w:t>
      </w:r>
      <w:r>
        <w:t xml:space="preserve">   camping    </w:t>
      </w:r>
      <w:r>
        <w:t xml:space="preserve">   volleyball    </w:t>
      </w:r>
      <w:r>
        <w:t xml:space="preserve">   towels    </w:t>
      </w:r>
      <w:r>
        <w:t xml:space="preserve">   lemonade    </w:t>
      </w:r>
      <w:r>
        <w:t xml:space="preserve">   sunscreen    </w:t>
      </w:r>
      <w:r>
        <w:t xml:space="preserve">   boat    </w:t>
      </w:r>
      <w:r>
        <w:t xml:space="preserve">   beach    </w:t>
      </w:r>
      <w:r>
        <w:t xml:space="preserve">   outdoors    </w:t>
      </w:r>
      <w:r>
        <w:t xml:space="preserve">   water    </w:t>
      </w:r>
      <w:r>
        <w:t xml:space="preserve">   barbque    </w:t>
      </w:r>
      <w:r>
        <w:t xml:space="preserve">   bike    </w:t>
      </w:r>
      <w:r>
        <w:t xml:space="preserve">   vacation    </w:t>
      </w:r>
      <w:r>
        <w:t xml:space="preserve">   picnic    </w:t>
      </w:r>
      <w:r>
        <w:t xml:space="preserve">   hot    </w:t>
      </w:r>
      <w:r>
        <w:t xml:space="preserve">   sun    </w:t>
      </w:r>
      <w:r>
        <w:t xml:space="preserve">   swim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Activities</dc:title>
  <dcterms:created xsi:type="dcterms:W3CDTF">2021-10-11T18:14:00Z</dcterms:created>
  <dcterms:modified xsi:type="dcterms:W3CDTF">2021-10-11T18:14:00Z</dcterms:modified>
</cp:coreProperties>
</file>